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12899e" w14:textId="2012899e">
      <w:pPr>
        <w:spacing w:after="0"/>
        <w:ind w:left="0"/>
        <w:jc w:val="left"/>
        <w15:collapsed w:val="false"/>
      </w:pPr>
      <w:r>
        <w:rPr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>О ратификации Соглашения между Правительством Республики Казахстан и Правительством Грузии о международном автомобильном сообщении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Закон Республики Казахстан от 28 ноября 2007 года N 6-IV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				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Ратифицировать Соглашение между Правительством Республики Казахстан и Правительством Грузии о международном автомобильном сообщении, подписанное в Астане 6 марта 2007 года.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/>
          <w:color w:val="000000"/>
          <w:sz w:val="20"/>
        </w:rPr>
        <w:t xml:space="preserve">      Президент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Соглашение </w:t>
      </w:r>
      <w:r>
        <w:br/>
      </w:r>
      <w:r>
        <w:rPr>
          <w:b/>
          <w:i w:val="false"/>
          <w:color w:val="000000"/>
        </w:rPr>
        <w:t xml:space="preserve">
между Правительством Республики Казахстан и Правительством </w:t>
      </w:r>
      <w:r>
        <w:br/>
      </w:r>
      <w:r>
        <w:rPr>
          <w:b/>
          <w:i w:val="false"/>
          <w:color w:val="000000"/>
        </w:rPr>
        <w:t>
Грузии о международном автомобильном сообщении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/>
          <w:color w:val="000000"/>
          <w:sz w:val="20"/>
        </w:rPr>
        <w:t>(Официальный сайт МИД РК - Вступило в силу 8 января 2008 года)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Правительство Республики Казахстан и Правительство Грузии, в дальнейшем именуемые "Сторонами",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руководствуясь необходимостью дальнейшего развития сотрудничества между государствами Сторон в области международного автомобильного сообщения,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стремясь облегчить осуществление автомобильного сообщения между государствами Сторон и транзитом по их территориям,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согласились о нижеследующем: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Статья 1. Сфера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1. Стороны согласились на основании настоящего Соглашения и в соответствии с национальными законодательствами своих государств способствовать сотрудничеству в области автомобильного сообщения, развитию двусторонних и транзитных автотранспортных перевозок пассажиров и грузов между государствами Сторон и транзитом через их территории, а также в третьи государства или/из третьих государств и для этих целей определяя порядок осуществления указанных перевозок.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2. Перевозки указанные в пункте 1 настоящей статьи осуществляются транспортными средствами, зарегистрированными на территории одного из государств Сторон (в том числе легковыми транспортными средствами) по дорогам, открытым для международного автомобильного сообщения.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3. Настоящее Соглашение не затрагивает прав и обязанностей государств Сторон, вытекающих из других международных соглашений.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Статья 2. Определения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Для целей толкования положений настоящего Соглашения нижеследующие термины означают: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1. " </w:t>
      </w:r>
      <w:r>
        <w:rPr>
          <w:b/>
          <w:i w:val="false"/>
          <w:color w:val="000000"/>
          <w:sz w:val="20"/>
        </w:rPr>
        <w:t xml:space="preserve">Перевозчик </w:t>
      </w:r>
      <w:r>
        <w:rPr>
          <w:b w:val="false"/>
          <w:i w:val="false"/>
          <w:color w:val="000000"/>
          <w:sz w:val="20"/>
        </w:rPr>
        <w:t xml:space="preserve">" означает любое физическое или юридическое лицо, зарегистрированное на территории государства одной из Сторон, которое в соответствии с национальным законодательством своего государства осуществляет пассажирские или грузовые перевозки за вознаграждение или по найму.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2. " </w:t>
      </w:r>
      <w:r>
        <w:rPr>
          <w:b/>
          <w:i w:val="false"/>
          <w:color w:val="000000"/>
          <w:sz w:val="20"/>
        </w:rPr>
        <w:t xml:space="preserve">Государство учредитель </w:t>
      </w:r>
      <w:r>
        <w:rPr>
          <w:b w:val="false"/>
          <w:i w:val="false"/>
          <w:color w:val="000000"/>
          <w:sz w:val="20"/>
        </w:rPr>
        <w:t xml:space="preserve">" означает государственную территорию Стороны, на которой учрежден перевозчик.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3. " </w:t>
      </w:r>
      <w:r>
        <w:rPr>
          <w:b/>
          <w:i w:val="false"/>
          <w:color w:val="000000"/>
          <w:sz w:val="20"/>
        </w:rPr>
        <w:t xml:space="preserve">Каботаж </w:t>
      </w:r>
      <w:r>
        <w:rPr>
          <w:b w:val="false"/>
          <w:i w:val="false"/>
          <w:color w:val="000000"/>
          <w:sz w:val="20"/>
        </w:rPr>
        <w:t xml:space="preserve">" означает перевозки, осуществляемые между пунктами расположенными на территории государства одной из Сторон перевозчиком, учрежденным на территории государства другой Стороны.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4. " </w:t>
      </w:r>
      <w:r>
        <w:rPr>
          <w:b/>
          <w:i w:val="false"/>
          <w:color w:val="000000"/>
          <w:sz w:val="20"/>
        </w:rPr>
        <w:t xml:space="preserve">Компетентный орган </w:t>
      </w:r>
      <w:r>
        <w:rPr>
          <w:b w:val="false"/>
          <w:i w:val="false"/>
          <w:color w:val="000000"/>
          <w:sz w:val="20"/>
        </w:rPr>
        <w:t xml:space="preserve">" означает: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 Для казахстанской Стороны </w:t>
      </w:r>
      <w:r>
        <w:rPr>
          <w:b w:val="false"/>
          <w:i w:val="false"/>
          <w:color w:val="000000"/>
          <w:sz w:val="20"/>
        </w:rPr>
        <w:t xml:space="preserve">- Министерство транспорта и коммуникаций Республики Казахстан;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 Для грузинской Стороны </w:t>
      </w:r>
      <w:r>
        <w:rPr>
          <w:b w:val="false"/>
          <w:i w:val="false"/>
          <w:color w:val="000000"/>
          <w:sz w:val="20"/>
        </w:rPr>
        <w:t xml:space="preserve">- Министерство экономического развития Грузии.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При изменении названия или функций вышеназванных компетентных органов Стороны будут своевременно уведомлены по дипломатическим каналам.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5. " </w:t>
      </w:r>
      <w:r>
        <w:rPr>
          <w:b/>
          <w:i w:val="false"/>
          <w:color w:val="000000"/>
          <w:sz w:val="20"/>
        </w:rPr>
        <w:t xml:space="preserve">Прицеп </w:t>
      </w:r>
      <w:r>
        <w:rPr>
          <w:b w:val="false"/>
          <w:i w:val="false"/>
          <w:color w:val="000000"/>
          <w:sz w:val="20"/>
        </w:rPr>
        <w:t xml:space="preserve">" означает транспортное средство, не оборудованное двигателем и предназначенное для движения в составе с механическим транспортным средством.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6. " </w:t>
      </w:r>
      <w:r>
        <w:rPr>
          <w:b/>
          <w:i w:val="false"/>
          <w:color w:val="000000"/>
          <w:sz w:val="20"/>
        </w:rPr>
        <w:t xml:space="preserve">Полуприцеп </w:t>
      </w:r>
      <w:r>
        <w:rPr>
          <w:b w:val="false"/>
          <w:i w:val="false"/>
          <w:color w:val="000000"/>
          <w:sz w:val="20"/>
        </w:rPr>
        <w:t xml:space="preserve">" означает прицеп, который присоединен к транспортному средству таким образом, что его передняя часть опирается на него и определенная часть находящегося на нем груза приходится на транспортное средство.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7. " </w:t>
      </w:r>
      <w:r>
        <w:rPr>
          <w:b/>
          <w:i w:val="false"/>
          <w:color w:val="000000"/>
          <w:sz w:val="20"/>
        </w:rPr>
        <w:t xml:space="preserve">Разрешение </w:t>
      </w:r>
      <w:r>
        <w:rPr>
          <w:b w:val="false"/>
          <w:i w:val="false"/>
          <w:color w:val="000000"/>
          <w:sz w:val="20"/>
        </w:rPr>
        <w:t xml:space="preserve">" означает выданный на определенный срок документ, который дает право его владельцу осуществлять пассажирские перевозки (въезд и выезд) на территорию государств Сторон.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8. " </w:t>
      </w:r>
      <w:r>
        <w:rPr>
          <w:b/>
          <w:i w:val="false"/>
          <w:color w:val="000000"/>
          <w:sz w:val="20"/>
        </w:rPr>
        <w:t xml:space="preserve">Регистрация </w:t>
      </w:r>
      <w:r>
        <w:rPr>
          <w:b w:val="false"/>
          <w:i w:val="false"/>
          <w:color w:val="000000"/>
          <w:sz w:val="20"/>
        </w:rPr>
        <w:t xml:space="preserve">" означает присвоение, в соответствии с действующими национальными законодательствами государств Сторон, определенными соответствующими компетентными органами идентификационного номера транспортному средству. В случае комбинации транспортных средств, транспортное средство представляет приоритетный фактор для выдачи разрешения или освобождения от него.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9. " </w:t>
      </w:r>
      <w:r>
        <w:rPr>
          <w:b/>
          <w:i w:val="false"/>
          <w:color w:val="000000"/>
          <w:sz w:val="20"/>
        </w:rPr>
        <w:t xml:space="preserve">Регулярные перевозки пассажиров и багажа </w:t>
      </w:r>
      <w:r>
        <w:rPr>
          <w:b w:val="false"/>
          <w:i w:val="false"/>
          <w:color w:val="000000"/>
          <w:sz w:val="20"/>
        </w:rPr>
        <w:t xml:space="preserve">" означает перевозки пассажиров, осуществляемые с определенной регулярностью и по заранее определенному маршруту, с указанием пунктов остановки для посадки и высадки пассажиров, расписанию движения автобусов по маршруту и тарифам.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10. " </w:t>
      </w:r>
      <w:r>
        <w:rPr>
          <w:b/>
          <w:i w:val="false"/>
          <w:color w:val="000000"/>
          <w:sz w:val="20"/>
        </w:rPr>
        <w:t xml:space="preserve">Нерегулярные перевозки пассажиров и багажа </w:t>
      </w:r>
      <w:r>
        <w:rPr>
          <w:b w:val="false"/>
          <w:i w:val="false"/>
          <w:color w:val="000000"/>
          <w:sz w:val="20"/>
        </w:rPr>
        <w:t xml:space="preserve">" означает пассажирские перевозки, при которых условия их осуществления определяются в каждом отдельном случае по согласованию между заказчиком и перевозчиком.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11. " </w:t>
      </w:r>
      <w:r>
        <w:rPr>
          <w:b/>
          <w:i w:val="false"/>
          <w:color w:val="000000"/>
          <w:sz w:val="20"/>
        </w:rPr>
        <w:t xml:space="preserve">Транспортное средство </w:t>
      </w:r>
      <w:r>
        <w:rPr>
          <w:b w:val="false"/>
          <w:i w:val="false"/>
          <w:color w:val="000000"/>
          <w:sz w:val="20"/>
        </w:rPr>
        <w:t xml:space="preserve">" означает автотранспортное средство: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a) отдельно взятое или комбинация транспортных средств;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b) предназначенное для пассажирских (сконструировано и предназначено для перевозки более 9 пассажиров, включая водителя - автобус) и грузовых перевозок, находящееся во владении перевозчика в виде собственности, найма или в силу лизингового контракта;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с) легковые автомобили.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12. " </w:t>
      </w:r>
      <w:r>
        <w:rPr>
          <w:b/>
          <w:i w:val="false"/>
          <w:color w:val="000000"/>
          <w:sz w:val="20"/>
        </w:rPr>
        <w:t xml:space="preserve">Транзит </w:t>
      </w:r>
      <w:r>
        <w:rPr>
          <w:b w:val="false"/>
          <w:i w:val="false"/>
          <w:color w:val="000000"/>
          <w:sz w:val="20"/>
        </w:rPr>
        <w:t xml:space="preserve">" означает перевозку грузов (без загрузки и выгрузки) и перевозку пассажиров (без посадки и высадки), которую осуществляет перевозчик, учрежденный на территории государства одной из Сторон, проездом по территории государства другой Стороны в третью страну или обратно.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13. " </w:t>
      </w:r>
      <w:r>
        <w:rPr>
          <w:b/>
          <w:i w:val="false"/>
          <w:color w:val="000000"/>
          <w:sz w:val="20"/>
        </w:rPr>
        <w:t xml:space="preserve">Опасный груз </w:t>
      </w:r>
      <w:r>
        <w:rPr>
          <w:b w:val="false"/>
          <w:i w:val="false"/>
          <w:color w:val="000000"/>
          <w:sz w:val="20"/>
        </w:rPr>
        <w:t xml:space="preserve">" означает груз, который из-за свойств и особенностей, присущих ему, при перевозке, погрузке, разгрузке и хранении может стать причиной повреждения технических средств, оборудования, зданий и строений, а также смерти, ранения или болезни людей, животных и вреда окружающей среде.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Статья 3. Общие положения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1. Водители транспортных средств государств Сторон должны иметь национальные или международные водительские удостоверения, соответствующие категории управляемых ими транспортных средств.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2. Разрешение и другие документы, которые требуются в соответствии с настоящим Соглашением, должны находиться у водителя транспортного средства и предъявляться по требованию компетентных органов, действующих на основании национального законодательства своего государства.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3. Перевозки пассажиров и грузов, осуществляемые на основании настоящего Соглашения, осуществляются при условии обязательного страхования гражданской ответственности владельцев транспортных средств за ущерб, причиненный третьим лицам. Перевозчик обязан заранее застраховать каждое транспортное средство, выполняющее указанные перевозки.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4. Пограничный, транспортный, санитарно-карантинный, ветеринарный и фитосанитарный контроль и проведение таможенного оформления при перевозках лиц, нуждающихся в срочной медицинской помощи, а также при перевозках животных и скоропортящихся грузов осуществляются вне очереди.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5. С целью обеспечения выполнения настоящего Соглашения компетентные органы государств Сторон взаимно обмениваются информацией обо всех изменениях национальных законодательств их государств, влияющих на реализацию настоящего Соглашения.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Статья 4. Регулярные перевозки пассажиров и багажа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1. Регулярные перевозки пассажиров и багажа осуществляются на основании разрешений.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2. Разрешения не требуются на регулярные транзитные перевозки пассажиров и багажа.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3. Разрешения на регулярные пассажирские перевозки выдаются на основании заявки, направляемой перевозчиком компетентному органу страны его регистрации, с приложением документов в соответствии с действующим национальным законодательством страны и следующих документов: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a) схемы регулярного маршрута;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b) расписания движения автобуса(ов) по регулярному маршруту с указанием: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b-а) начального, промежуточных и конечного остановочных пунктов, а также автомобильных пунктов пропуска на границе государств по маршруту следования автобуса(ов);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b-b) времени прибытия, стоянки и отправления автобуса(ов) по остановочным пунктам и автомобильным пунктам пропуска через границы государств Сторон;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b-с) расстояния от начального до конечного пункта регулярного маршрута в прямом направлении;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b-d) периодичности и регулярности рейсов, выполняемых перевозчиком;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b-е) тарифов на перевозку пассажиров в национальной валюте государств учредителей перевозчиков.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4. В случае удовлетворения заявки, компетентный орган одной из Сторон в 10-дневный срок направляет в компетентный орган другой Стороны соответствующие разрешительные документы.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5. В случае, если выдача такого разрешения противоречит национальному законодательству государства одной из Сторон, заявителю в 10-дневный срок, в письменной форме, может быть отказано в получении разрешения.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6. В случае отсутствия, или недостаточного спроса на обслуживание, перевозчик должен в письменном виде за месяц до окончания деятельности сообщить компетентному органу своего государства о прекращении перевозок.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7. Компетентный орган государства учредителя перевозчика, отказавшегося от осуществления перевозок, в течение месяца представляет соответствующую информацию компетентному органу другой Стороны.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8. Разрешение является персональным и его передача другому перевозчику или третьей стороне запрещается.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Статья 5. Нерегулярные перевозки пассажиров и багажа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1. Для осуществления нерегулярных перевозок пассажиров и багажа на основании настоящего Соглашения разрешений не требуется.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Разрешение не требуется также: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a) при замене неисправного пассажирского транспортного средства;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b) в случае порожнего пробега транспортных средств, которые направляются на территорию государства Стороны, а также в другое государство для замены вышедших из строя транспортных средств, а также порожний пробег транспортных средств после ремонта направляющихся назад;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c) при первом порожнем пробеге (новых или бывших в употреблении) транспортных средств, которые имеют экспортно-регистрационные номера, выданные соответствующими ведомствами государства Стороны, а также любой страны, и если этот пробег направлен на территорию государств Сторон, где произойдет регистрация данного транспортного средства;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d) для транспортных средств, предназначенных для выполнения спасательных или восстановительных работ.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2. Нерегулярные перевозки пассажиров и багажа должны осуществляться при наличии контрольного документа (список пассажиров).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3. В процессе нерегулярных перевозок пассажиров и багажа запрещается посадка пассажиров (кроме пассажиров, указанных в контрольном документе).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Статья 6. Грузовые перевозки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Перевозки грузов в двустороннем или транзитном сообщении, а также в третьи государства или/из третьих государств выполняются без разрешений.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Статья 7. Порядок осуществления грузовых перевозок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1. Грузовые перевозки, предусмотренные настоящим Соглашением, могут выполняться только перевозчиками, которые согласно национальному законодательству своего государства допущены к осуществлению международных перевозок.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2. Транспортные средства, осуществляющие международные перевозки, должны иметь регистрационные и отличительные знаки своего государства. Прицепы и полуприцепы могут иметь регистрационные и отличительные знаки других государств при условии, что грузовые автомобили или автомобильные тягачи будут иметь регистрационные и отличительные знаки соответственно государств Сторон.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Статья 8. Вес и габариты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1. Вес транспортного средства, включая нагрузки на ось и габариты, должны соответствовать официально зарегистрированному показателю транспортного средства и не должны превышать ограничения, предусмотренные национальным законодательством принимающей Стороны.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2. В случае превышения весовых и/или габаритных ограничений, предусмотренных национальным законодательством принимающей Стороны, перевозчику необходимо иметь специальное разрешение или рекомендацию выданные соответствующим ведомством этой Стороны.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Статья 9. Перевозка опасных грузов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Перевозка опасных грузов осуществляется в соответствии с национальным законодательством государств Сторон.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Статья 10. Каботаж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Каботаж запрещается.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Статья 11. Сборы и налоги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1. Транспортные средства, в том числе легковые автомобили, зарегистрированные на территории государства одной из Сторон в силу настоящего Соглашения осуществляющие перевозки по территории государства другой Стороны, на взаимной основе освобождаются от налогов и сборов за использование автомобильных дорог всеобщего использования, как и от всех специальных сборов и пошлин, установленных национальным законодательством принимающей Стороны, кроме: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a) сборов за использование инфраструктуры платных дорог (пошлины за пользование коммерческими дорогами, мостами и туннелями), при наличии альтернативных бесплатных дорог;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b) сборов за превышение установленных национальными законодательствами государства Стороны, по территории которой осуществляется перевозка, пределов веса, габаритов или нагрузки транспортных средств.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2. При осуществлении перевозок на основании настоящего Соглашения от таможенных сборов и налогов на взаимной основе освобождаются следующие материалы, ввозимые на территорию государства другой Стороны: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a) топливо, содержащееся в стандартных топливных баках производителя транспортного средства;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b) горюче-смазочные материалы, в том количестве, которое необходимо для эксплуатации данного транспортного средства при осуществлении перевозок;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c) запасные части и инструменты, предназначенные для текущего ремонта данного транспортного средства, или необходимые для ремонта поврежденного транспортного средства, находящегося на территории государства другой Стороны.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3. Инструменты и неиспользованные запасные части подлежат вывозу из территории государства Стороны. Замененные запасные части также подлежат вывозу или должны быть уничтожены под присмотром таможенных органов соответствующей Стороны.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Статья 12. Юрисдикция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1. Перевозчики государств Сторон и их экипажи обязаны при нахождении на территории государства другой Стороны соблюдать обязательства, которые исходят из: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a) международных соглашений, участниками которых являются их государства;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b) настоящего соглашения;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c) национального законодательства государства Стороны, на территории которого они находятся.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2. Законодательства и международные договоры, указанные в пункте 1 настоящей статьи, одинаково распространяются на перевозчиков обоих государств во избежание дискриминации по национальности или месту учреждения.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Статья 13. Смешанная комиссия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1. Компетентные органы Сторон создают Смешанную комиссию с целью обеспечения: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а) решения текущих вопросов, связанных с применением и толкованием настоящего Соглашения;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b) обсуждения итогов выполнения настоящего Соглашения и внесения предложений для развития автомобильных перевозок;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c) подготовки предложений о внесении изменений и дополнений в текст настоящего Соглашения.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2. Смешанная комиссия собирается по просьбе компетентного органа одной из Сторон, поочередно на территориях государств Сторон.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Статья 14. Решение споров и разногласий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В случае возникновения споров и разногласий при толковании или применении положений настоящего Соглашения, Стороны будут принимать решение путем консультаций и переговоров.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Статья 15. Изменения и дополнения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Изменения или дополнения в настоящее Соглашение вносятся при согласии Сторон, оформляются отдельными протоколами, являющимися неотъемлемыми частями настоящего Соглашения и вступают в силу в соответствии с пунктом 1 статьи 16 настоящего Соглашения.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Статья 16. Вступление в силу и срок действия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1. Настоящее Соглашение вступает в силу со дня обмена уведомлениями о завершении Сторонами внутригосударственных процедур, необходимых для его вступления в силу.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2. Настоящее Соглашение заключается на неопределенный срок.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3. Любая из Сторон может в любое время направить другой Стороне уведомление о прекращении действия настоящего Соглашения. В этом случае действие настоящего Соглашения прекращается через 6 (шесть) месяцев после получения уведомления другой Стороной, если в течение указанного срока на основе взаимной договоренности Сторон уведомление не будет отозвано.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4. С даты вступления в силу настоящего Соглашения, "Соглашение между Правительством Республики Казахстан и Правительством Республики Грузия о международном автомобильном сообщении", совершенное 1 июня 1993 года в городе Алматы, прекращает свое действие.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Совершено в городе Астана 6 марта 2007 года в двух экземплярах, каждый на казахском, грузинском и русском языках, причем все тексты имеют одинаковую силу. При разночтении настоящего Соглашения предпочтение отдается тексту на русском языке.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/>
          <w:color w:val="000000"/>
          <w:sz w:val="20"/>
        </w:rPr>
        <w:t xml:space="preserve">         За Правительство                 За Правительство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 xml:space="preserve">        Республики Казахстан                  Грузии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br/>
      </w:r>
      <w:r>
        <w:br/>
      </w:r>
      <w:r>
        <w:rPr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